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składać dla JAHWE rzeźną ofiarę dziękczynną,* to składajcie ją tak, by zyskać sobie przychylność: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składać JAHWE rzeźną ofiarę dziękczynną, to składajcie ją tak, aby zapewnić sobie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składali JAHWE ofiarę dziękczynną, będziecie ją składać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ofiarowali ofiarę dziękczynienia Panu, z dobrej woli swej ofiarować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ofiarować będziecie ofiarę za dziękczynienie JAHWE, aby mogła być ubłagalna,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składać dla Pana ofiarę dziękczynną, składajcie ją tak, aby była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składać rzeźną ofiarę dziękczynną dla Pana, to złóżcie ją tak, aby zyskać sobie upodobanie: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składać ofiarę dziękczynną dla JAHWE, składajcie ją tak, aby została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składać dla JAHWE ofiarę uwielbienia, tak ją składajcie, aby była od was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składać dla Jahwe krwawą ofiarę uwielbienia, składajcie ją tak, aby była od was mile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zarżniesz na ucztę oddania dziękczynnego dla Boga, w taki sposób zarżniesz na ucztę, żeby było przyjęte: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жертвуватимеш жертву молитви радості Господеві, жертвуватимете його так, щоб було прийняте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zarżniecie ofiarę dziękczynienia dla WIEKUISTEGO, to zarzynajcie ją w celu uzyskania sobie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będziecie składać JAHWE ofiarę dziękczynienia, złóżcie ją, by zjednać sobie uznanie.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rzeźna ofiara dziękczynna, </w:t>
      </w:r>
      <w:r>
        <w:rPr>
          <w:rtl/>
        </w:rPr>
        <w:t>זֶבַח־ּתֹודָה</w:t>
      </w:r>
      <w:r>
        <w:rPr>
          <w:rtl w:val="0"/>
        </w:rPr>
        <w:t xml:space="preserve"> (zewach-todah), przypomina ofiarę pokoju, zob. &lt;x&gt;30 7:15&lt;/x&gt;.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2024-04-29T01:13:50Z</dcterms:modified>
</cp:coreProperties>
</file>