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co do waszych pokoleń: Ktokolwiek z całego waszego nasienia będzie przystępował do świętości, które synowie Izraela poświęcają JAHWE, a będzie na nim nieczystość, to taka dusza zostanie odcięta sprzed mojego oblicza*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2024-04-29T03:25:39Z</dcterms:modified>
</cp:coreProperties>
</file>