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kołysania snopem przysposobicie baranka bez skazy, rocznego, na ofiarę całopalną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2024-04-27T23:05:14Z</dcterms:modified>
</cp:coreProperties>
</file>