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 na ofiarę z pokarmów dwie dziesiąte (efy) najlepszej mąki (pszennej),* rozczynionej oliwą, jako wdzięczny dar dla JAHWE, woń przyjemną,** oraz na ofiarę*** z płynów jedną czwartą hinu wina.****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dla Pana.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na jej ofiarę z płynów.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3,6 l (w czasach przed NB).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2024-04-28T04:59:34Z</dcterms:modified>
</cp:coreProperties>
</file>