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do złożenia przez was ofiary waszemu Bogu, nie będziecie jedli niczego przygotowanego z nowych zbiorów: ani chleba, ani prażonego ziarna, ani świeżego ziarna. Jest to wieczysta ustawa dla waszych pokoleń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chleba ani prażonego ziarna, ani świeżych kłosów aż do dnia, w którym przyniesiecie ofiarę waszemu Bogu. Będzie to wieczna ustawa przez wszystkie wasze pokolenia, we wszystkich 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i prażma, i nowego zboża jeść nie będziecie aż do dnia, którego przyniesiecie ofiarę Bogu waszemu; ustawa to wieczna będzie w narodziech waszych,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i prażma ani krup nie będziecie jeść ze zboża aż do dnia, którego ofiarujecie z niego Bogu waszemu. Przykazanie jest wieczne w rodzajach i 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 nie będziecie jedli ani chleba, ani prażonych ziaren, ani kaszy, dopóki nie przyniesiecie daru dla waszego Boga.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lub świeżego ziarna zboża jeść nie będziecie aż do tego dnia, w którym przyniesiecie swojemu Bogu dar. Jest to ustawa wieczna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Chleba, prażonego ziarna ani świeżego ziarna nie będziecie spożywać aż do tego dnia, w którym złożycie dar ofiarny waszemu Bogu.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nowego zboża nie będziecie jedli chleba ani też ziarna, prażonego lub świeżego, aż do dnia, w którym przyniesiecie dar dla waszego Boga.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jedli chleba ani prażonych ziaren, ani świeżych kłosów aż do dnia, w którym przyniesiecie dar ofiarny dla swego Boga. Będzie to wieczystym prawem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chleba ani prażonego ziarna, ani krup z nowego plonu aż do tego właśnie dnia, dopóki nie przyniesiecie waszego oddania [omer] dla waszego Boga. Jest to wieczny bezwzględny nakaz dla waszych pokoleń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і нові спряжені колоски не їстимете до цього самого дня, доки ви не принесете дари вашому Богові. Це вічний закон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żadnego chleba, prażonych ziaren oraz świeżych owoców aż po dzień, w którym przyniesiecie ofiarę waszemu Bogu; to jest wieczna ustawa w waszych pokoleniach,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jeść chleba ani prażonego ziarna, arii świeżego ziarna aż do tego dnia – aż przyniesiecie dar ofiarny dla waszego Boga.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2024-04-28T13:13:54Z</dcterms:modified>
</cp:coreProperties>
</file>