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swoich siedzib przyniesiecie chleb ofiary kołysanej – dwa (bochenki)* – będą one z dwóch dziesiątych (efy) najlepszej mąki (pszennej), upieczone na zakwasie jako pierwociny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Przyniesiecie ze swoich siedzib chleb ofiary kołysanej — dwa bochenki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przygotowane z dwóch dziesiątych efy najlepszej pszennej mąki i upieczone na zakwasie, jako pierwociny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Przyniesiecie z waszych domów dwa chleby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ofiarę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kołysania. Będą one z dwóch dziesiątych efy mąki pszennej, upieczone na zakwasie;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 pierwociny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domów waszych przyniesiecie chleby na obracanie tam i sam; dwa chleby, ze dwu dziesiątych części pszennej mąki z kwasem upieczone będą; pierwiastki to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wszytkich mieszkań waszych dwa chleby pierwocin ze dwu dziesiątych części białej mąki kwaszonej, które upieczecie na pierwociny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Przyniesiecie z waszych siedzib po dwa chleby kwaszone, aby wykonano nimi gest kołysania, każdy z dwóch dziesiątych efy najczystszej mąki. To będą pierwociny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swoich siedzib przyniesiecie na obrzęd potrząsania po dwa chleby, każdy z dwóch dziesiątych efy przedniej mąki. Będą one upieczone na kwasie jako pierwociny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Przyniesiecie z waszych siedzib po dwa chleby, upieczone z dwóch dziesiątych efy najlepszej, zakwaszonej mąki do wykonania nimi obrzędu kołysania. Będą to pierwociny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waszych siedzib przyniesiecie dwa bochenki chleba na obrzęd kołysania, upieczone z dwóch dziesiątych efy najczystszej mąki na zakwasie. Będą to pierwociny na cześć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Przyniesiecie bowiem ze swoich siedzib na ofiarnicze kołysanie dwa chleby, zrobione z dwóch dziesiątych części [efy] najlepszej mąki, zakwaszone i wypieczone - to są pierwociny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waszych siedzib [w ziemi Jisraela] przyniesiecie chleb, który jest przeznaczony [na chwałę Boga]: dwa [bochenki zrobione] z dwóch dziesiątych efy. Będą zrobione z wybornej mąki i będą pieczone z zakwasem, [bo są] oddaniem z pierwocin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вашого поселення принесете хліби предложення, два хліби. Будуть з двох десятин пшеничної муки, квашені, спечені з первоплодів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waszych siedzib przyniesiecie dwa chleby przedstawienia; będą one z dwóch dziesiątych efy przedniej mąki i powinny być upieczone z kwasem. To są pierwociny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swych miejsc zamieszkania macie przynieść dwa chleby na ofiarę kołysaną. Mają one być z dwóch dziesiątych efy wybornej mąki. Należy je upiec na zakwasie jako pierwsze dojrzałe plony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bochenki, </w:t>
      </w:r>
      <w:r>
        <w:rPr>
          <w:rtl/>
        </w:rPr>
        <w:t>חַּלֹות</w:t>
      </w:r>
      <w:r>
        <w:rPr>
          <w:rtl w:val="0"/>
        </w:rPr>
        <w:t xml:space="preserve"> (chalot),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2024-04-27T16:10:42Z</dcterms:modified>
</cp:coreProperties>
</file>