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chleb ofiary kołysanej – dwa (bochenki)* – będą one z dwóch dziesiątych (efy) najlepszej mąki (pszennej), upieczone na zakwasie jako pierwociny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bochenki, </w:t>
      </w:r>
      <w:r>
        <w:rPr>
          <w:rtl/>
        </w:rPr>
        <w:t>חַּלֹות</w:t>
      </w:r>
      <w:r>
        <w:rPr>
          <w:rtl w:val="0"/>
        </w:rPr>
        <w:t xml:space="preserve"> (chalot),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2024-04-27T18:52:31Z</dcterms:modified>
</cp:coreProperties>
</file>