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siedem rocznych baranków bez skazy, młodego cielca oraz dwa barany.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Złożycie je JAHWE w ofierze całopalnej wraz z ich ofiarą z pokarmów i ofiarami z płynów,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tym chlebem złożycie w ofierze siedem rocznych baranków bez skazy, jednego młodego cielca i dwa barany. Będą one na ofiarę całopalenia dla JAHWE wraz z ich ofiarą pokarmową i ofiarami z płynów.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z tym chlebem będziecie siedem baranków rocznych zupełnych, i cielca jednego, i dwu baranów; na ofiarę całopalenia będą Panu z ofiarą śniedną ich i z mokremi ofiarami ich; ofiara to ognista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 chlebem siedm baranków bez makuły rocznych, i cielca jednego z stada, i dwu baranów, i będą na całopalenie z mokremi ofiarami swemi na 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bez skazy, jednorocznych, jednego młodego cielca i dwa barany. One będą ofiarą całopalną dla Pana razem z ofiarą pokarmową i z ofiarą płynną. Będzie to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rocznych jagniąt bez skazy, jednego cielca i dwa barany; będą one ofiarą całopalną dla Pana wraz z ich ofiarą z pokarmów i ofiarami z płynów. Są to ofiary ogniowe,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jednorocznych bez skazy, jednego młodego cielca i dwa barany. Będą one ofiarą całopalną dla Pana razem z ofiarą pokarmową i płynną. Będzie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przyprowadzicie siedem jednorocznych baranków bez skazy, jednego młodego cielca i dwa barany. Złożycie je na ofiarę całopalną dla JAHWE wraz z ofiarą pokarmową i płynną. To będzie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tego chleba złożycie siedem rocznych baranków bez skazy, jedno młode cielę i dwa barany. One będą całopaleniem dla Jahwe razem z ofiarą z pokarmów i z wina, [ofiarą] miłej woni spaloną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w oddaniu razem z chlebem siedem doskonałych baranów, pierwszorocznych, i jednego młodego byka, i dwa barany. Będą oddaniem wstępującym [ola] dla Boga, razem z ich oddaniami hołdowniczymi i darami wylania. Jest to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з хлібами сім однолітних ягнят без вади і два однолітні барани і одне теля з стад. І будуть на цілопалення Господеві. І їхні жертви і їхні дари - напитки, жертва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przyniesiecie z tym chlebem siedem zdrowych, rocznych jagniąt, jednego cielca i dwa barany; będą one całopaleniem dla WIEKUISTEGO, wraz z ich ofiarą z pokarmów oraz ich zalewkami. To jest ogniowa ofiara na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chlebami złożycie siedem zdrowych. rocznych baranków oraz jednego młodego byka i dwa barany. Mają one być całopaleniem dla JAHWE razem z ich ofiarą zbożową oraz ich ofiarami płynnymi, stanowiącymi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2024-04-27T13:36:14Z</dcterms:modified>
</cp:coreProperties>
</file>