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oprócz chleba siedem baranków bez skazy, rocznych, byka, młodego ze stada, i dwa barany;* będą one ofiarą całopalną dla JAHWE wraz z ich ofiarą z pokarmów i ofiarami z płynów, jako wdzięczny dar,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bez skazy.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2024-04-28T10:14:50Z</dcterms:modified>
</cp:coreProperties>
</file>