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to w czasie żniw nie sprzątajcie swych pól aż po sam ich kraniec. Nie zbierajcie też pokłosia po zbiorach. Pozostawcie je ubogiemu i cudzoziemcowi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zbierać plony waszej ziemi, nie będziesz wycinać doszczętnie skraju twego pola i nie będziesz zbierać pokłosia twoich plonów.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będziecie zboże ziemi waszej, nie będziesz do końca pola twego dożynał, i kłosów pozostałych żniwa twego zbierać nie będziesz: ubogiemu, i przychodniowi zostawisz je; Jam Pan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ziemie waszej, nie będziecie go przyrzynać aż do ziemie ani pozostałych kłosów zbierzecie, ale je ubogim i przychodniom zostawicie.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plon waszej ziemi, nie będziecie wycinać doszczętnie skraju pola i nie wyzbieracie do końca kłosów. Zostawisz je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 waszej, to nie będziesz żął przy żniwie swoim pola swego do samego końca i nie będziesz zbierał pokłosia po swoim żniwie, pozostaw je dla ubogiego i dla obcego przybysza;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żąć zboże na swojej ziemi, to nie będziesz go żął do samego skraju pola i nie będziesz zbierał kłosów pozostałych po żniwach. Zostawisz je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będziecie żąć zboże na waszej ziemi, nie będziesz go żął aż do samego skraju pola i nie będziesz zbierał kłosów pozostałych po żniwach. Zostawisz je dla ubogiego i cudzoziemca.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żniwować na swojej ziemi, nie ogołacajcie przy tym pola do samego końca i nie zbierajcie resztek pozostałych kłosów: pozostawcie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zbierać żniwo waszej ziemi, nie będziesz [ścinał] całkowicie skrajów twojego pola podczas żniwa, [będzie to zostawione dla biednych], ani nie będziesz zbierał kłosów twojego żniwa, [które upadły przypadkiem]. Pozostawisz je dla biednego i dla konwertyty.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zboże waszej ziemi nie wyżynaj do skrajów twojego pola i nie zabieraj pokłosia twojego żniwa zostaw je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swojej ziemi, nie dochodź do samego skraju swego pola, gdy żniesz, i nie zbieraj pokłosia swego żniwa. Masz je zostawić dla uciśnionego i dla osiadłego przybysza.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2024-04-27T21:35:31Z</dcterms:modified>
</cp:coreProperties>
</file>