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tak: W siódmym miesiącu, w pierwszym (dniu) tego miesiąca, będziecie mieli odpoczynek szabatni, pamiątkę (ogłoszoną) trąbieniem (i) święte zgromadzenie.*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Święto  to  otwierało  najbardziej  świąteczny  miesiąc,  a  także  początek  nowego roku rolniczego.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2024-04-28T11:40:29Z</dcterms:modified>
</cp:coreProperties>
</file>