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9"/>
        <w:gridCol w:w="356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jeszcze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również powiedział tak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2024-04-28T09:56:49Z</dcterms:modified>
</cp:coreProperties>
</file>