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dziesiąty dzień tego siódmego miesiąca będzie Dniem Pojednania. Zwołacie święte zgromadzenie, ukorzycie się i złożycie wdzięczny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 siódmego miesiąca będzie Dzień Przebłagania. Będzie to dla was święte zgromadzenie; będziecie trapić swoje dusze i składać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tegoż miesiąca siódmego, dzień oczyszczania jest; zgromadzenie święte mieć będziecie, a będziecie trapić dusze wasze, ofiarując ognistą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miesiąca tego siódmego, dzień oczyściania będzie przechwalebny i będzie zwan święty: i będziecie weń dręczyć dusze wasze,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jest Dzień Przebłagania. Będzie to dla was zwołanie święte. Będziecie pościć i będziecie składać Panu ofiary spalane.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jednak tego samego siódmego miesiąca będzie dzień pojednania. Będzie to dla was święte zgromadzenie. Ukorzycie się i złożycie Panu ofiary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miesiąca będzie Dzień Przebłagania. Będzie to dla was święte zwoływanie. Ukorzycie się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„Dziesiątego dnia siódmego miesiąca będziecie obchodzić Dzień Przebłagania. Tego dnia zwołacie święte zgromadzenie i będziecie pościć. Złożycie też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dziesiątym dniu tego samego - siódmego miesiąca - będziecie obchodzili Dzień Pokutny [i] odbędzie się święte zgromadzenie: będziecie pościć i składać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dziesiątego dnia tego siódmego miesiąca jest Jom Hakipurim [Dzień Przebłagań], będzie to święte zwołanie dla was i musicie pościć, [całkowicie wstrzymując się od jedzenia i picia].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десятого (дня) цього сьомого місяця день надолуження, святе зібрання буде вам, і впокорите ваші душі,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siódmego miesiąca jest Dzień Przebaczenia, a u was będzie świąteczne zgromadzenie; będziecie udręczali wasze dusze oraz złożycie ogniową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dziesiątego dnia tego siódmego miesiąca jest Dzień Przebłagania. Ma się odbyć dla was święte zgromadzenie, a wy będziecie trapić swe dusze oraz złożycie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2024-04-28T13:08:38Z</dcterms:modified>
</cp:coreProperties>
</file>