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przebłagać za was przed obliczem JAHWE, waszego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9:7-14&lt;/x&gt;; &lt;x&gt;650 10:3-5&lt;/x&gt;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2024-04-27T17:13:59Z</dcterms:modified>
</cp:coreProperties>
</file>