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wykonywana* praca, ale w siódmym dniu będzie szabat szabatniego odpoczynku,** święte zgromadzenie,*** nie będziecie wykonywali żadnej pracy, jest to szabat**** dla JAHWE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pracę, ale w siódmym dniu będzie szabat całkowitego odpoczynku — święte zgromadzenie. Nie będziecie wykonywali żadnej pracy, jest to szabat, dzień, który będziecie obchodzili dla JAHWE,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będziecie wykonywać pracę, ale siódmy dzień będzie szabatem odpoczynku, świętym zgromadzeniem, nie będziecie wykonywać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pracy. Jest to szabat JAHWE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robić będziecie; ale w dzień siódmy sabat odpocznienia, zgromadzenie święte, żadnej roboty czynić nie będziecie; sabat Pański jest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robić; dzień siódmy, że jest odpoczynienie sabatu, będzie nazwan święty, żadnej roboty weń robić nie będziecie. Sabat PANSKI jest we wszech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 praca, ale siódmego dnia jest uroczysty szabat, jest zwołanie święte, nie będziecie wykonywać żadnej pracy - to jest szabat dla Pana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pracę, ale dnia siódmego będzie sabat, dzień całkowitego odpoczynku, uroczyście ogłoszone święto. Żadnej pracy nie będziecie wykonywać. Jest to sabat Pana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pracować, ale siódmego dnia jest uroczysty szabat, święte zwoływanie. Nie będziecie wykonywać żadnej pracy. Jest to szabat dla JAHWE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wykonywać pracę, lecz siódmego dnia jest szabat, dzień odpoczynku i świętego zgromadzenia. W tym dniu macie się powstrzymać od wszelkiej pracy, bo to jest szabat dla JAHWE, który macie świętować we wszystkich miejscach waszego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trwała praca, ale siódmego dnia będzie uroczysty szabat, zgromadzenie świąteczne; nie będziecie wykonywali żadnej pracy, bo to odpoczynek poświęcony Jahwe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powszednich możesz wykonywać pracę, a w sobotę będzie Szabat, całkowity odpoczynek, zwołanie święte. Żadnych czynności [zakazanych] nie wykonacie, jest to Szabat dla Boga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чинитимеш діла, і сьомого дня субота, спочинок, святе зібрання Господеві. Ніякого діла не чинитимеш. Це субота Господеві в усьому вашому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wykonywana robota, a dnia siódmego jest szabat wielki odpoczynek, świąteczne zgromadzenie. Żadnej roboty nie wykonujcie. To jest szabat WIEKUISTEGO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ʼSześć dni można wykonywać pracę, ale w siódmym dniu jest sabat całkowitego odpoczynku, święte zgromadzenie. Nie możecie wykonywać żadnej pracy. Jest to sabat dla JAHWE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będzie wykonywał, </w:t>
      </w:r>
      <w:r>
        <w:rPr>
          <w:rtl/>
        </w:rPr>
        <w:t>יעׂשה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szabat (...) odpoczynku, ׁ</w:t>
      </w:r>
      <w:r>
        <w:rPr>
          <w:rtl/>
        </w:rPr>
        <w:t>שַּבַת ׁשַּבָתֹון</w:t>
      </w:r>
      <w:r>
        <w:rPr>
          <w:rtl w:val="0"/>
        </w:rPr>
        <w:t xml:space="preserve"> (szebbat szebaton).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dla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&lt;x&gt;20 23:12&lt;/x&gt;; &lt;x&gt;20 31:15&lt;/x&gt;; &lt;x&gt;20 34:21&lt;/x&gt;; &lt;x&gt;20 35:2&lt;/x&gt;;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2024-04-28T15:17:15Z</dcterms:modified>
</cp:coreProperties>
</file>