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0"/>
        <w:gridCol w:w="6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Pierwszego* dnia odbędzie się święte zgromadzenie. Nie będziecie wykonywać żadnej ciężkiej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A pierwszego.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2024-04-27T17:58:55Z</dcterms:modified>
</cp:coreProperties>
</file>