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kłótni syn Izraelitki znieważył imię Boże — przeklął je. Przyprowadzono go więc do Mojżesza. Matka tego człowieka miała na imię Szelamit, a była córką Dibriego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 Izraelitki bluźnił imieniu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przeklinał. Przyprowadzono go więc do Mojżesza. A jego matce było na imię Szelomit,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Dibriego,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złorzeczył syn niewiasty Izraelskiej a imię Boże bluźnił, dla czego przywiedziony był do Mojżesza. A imię matki jego było Salomit, córka Dybrego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zbluźnił imię Pańskie i złorzeczył mu, przywiedziono go do Mojżesza. (A zwano matkę jego Salumit, córka Dabry, z pokolenia 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przeciwko Imieniu i przeklął je. Przyprowadzono go do Mojżesza. Matka jego, córka Dibriego, z pokolenia Dana, nosiła imię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Izraelitki bluźnił imieniu Pana i przeklinał go; przyprowadzono go tedy do Mojżesza. Matka jego nazywała się Szelamit, a była córką Dibriego,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 Imieniu Bożemu i je przeklął. Przyprowadzono go do Mojżesza. Jego matka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kłótni syn Izraelitki zbluźnił przeciwko imieniu i przeklął Boga, za co przyprowadzono go do Mojżesza. Matka tego Izraelity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Imieniu [Jahwe], i przeklinał. Zaprowadzono go więc do Mojżesza. (Jego matce było na imię Szelomit; ona była córką Dibriego z pokolenia Dana).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 wymówił złorzecząc [święte] Imię i bluźnił. Przywiedli go do Moszego. Imię jego matki było Szelomit, córka Diwrijego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жінки ізраїльтянки, прикликавши імя, прокляв, і припровадили його до Мойсея. І імя матері його Саломіт, дочка Дабрі з племени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owej israelskiej niewiasty złorzeczył Imieniu Boga oraz bluźnił. Zatem sprowadzili go do Mojżesza. A imię jego matki to Szelomith córka Dybrego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 tej izraelskiej kobiety zaczął lżyć Imię oraz mu złorzeczyć. Przyprowadzono go więc do Mojżesza. A jego matka miała na imię Szelomit i była córką Dibriego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2024-04-27T21:01:14Z</dcterms:modified>
</cp:coreProperties>
</file>