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ci wszyscy, którzy słyszeli bluźnierstwo, położą swoje ręce na jego głowie. Następnie niech go ukamienuje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tego bluźniercę precz za obóz, a niech włożą wszyscy, którzy to słyszeli, ręce swe na głowę jego, i niech go ukamionuje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bluźniercę za obóz, a niech włożą wszyscy, którzy słyszeli, ręce swe na głowę jego, i niech go ukamionuje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wyprowadzić bluźniercę poza obóz. Wszyscy, którzy go słyszeli, położą ręce na jego głowie. Cała społeczność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obóz, a wszyscy, którzy to słyszeli, niech położą ręce swoje na jego głowie i niech ukamienuje go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obóz. Wszyscy, którzy to słyszeli, położą ręce na jego głowie i cała społeczność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wyprowadzić bluźniercę poza obóz, a ci, którzy słyszeli jego bluźnierstwo, położą ręce na jego głowie. Później cały lud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Wyprowadź bluźniercę poza obóz! Wszyscy, którzy słyszeli [bluźnierstwo], niech włożą ręce na jego głowę, a potem niech go cała społeczność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Wyprowadźcie bluźniercę poza obóz. Wszyscy [sędziowie i świadkowie], którzy usłyszeli [jego bluźnierstwo], ucisną swoimi rękami jego głowę i ukamienują go, [reprezentując] całą społeczność.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Виведи того, що прокляв, поза табір, і хай усі, хто чув, покладуть свої руки на його голову, і хай ввесь збір побє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tego bluźniercę poza obóz i niech wszyscy, którzy to słyszeli, włożą na jego głowę swoje ręce, po czym niech go ukamienuje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”Tego, który złorzeczył, wyprowadź poza obóz; a wszyscy, którzy go słyszeli, niech położą ręce na jego głowie i niech całe zgromadzenie ukamienuje 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2024-04-28T15:42:11Z</dcterms:modified>
</cp:coreProperties>
</file>