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zbluźni imieniu JAHWE, będzie musiał ponieść śmierć. Ukamienuje go nieodwołalnie całe zgromadzenie. Zarówno cudzoziemiec, jak i tubylec, za bluźnierstwo imieniu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również, kto zbluźnił imieniu JAHWE, poniesie śmierć: Ukamienuje go całe zgromadzenie. Zarówno przybysz, jak i rodowity mieszkaniec, jeśli zbluźni imieniu JAHWE,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zbluźnił imię Pańskie, śmiercią umrze, kamionując ukamionuje go wszystko zgromadzenie; tak przychodzień jako w domu zrodzony, gdyby zbluźnił imię Pańskie,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bluźnił imię Pańskie, śmiercią niech umrze, kamieńmi go zabije wszystek lud, choćby on obywatel, choć przychodzień był. Kto by bluźnił imię PANSKIE,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bluźni imieniu Pana, będzie ukarany śmiercią. Cała społeczność ukamienuje go. Zarówno tubylec, jak i przybysz będzie ukarany śmiercią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Pana, poniesie śmierć. Ukamienuje go cały zbór; zarówno obcy przybysz jak i krajowiec za bluźnierstwo imieniu Pana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JAHWE, poniesie śmierć. Cała społeczność go ukamienuje. Zarówno przybysz, jak i tubylec poniesie śmierć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zbluźnił przeciwko imieniu JAHWE, musi ponieść śmierć. Cały lud bezwzględnie go ukamienuje, tak cudzoziemca, jak i rodowitego Izraelitę. Ten, który zbluźnił przeciwko imieniu Bożemu,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bluźnił Imieniu Jahwe, musi ponieść śmierć; ukamienuje go cała społeczność. Zarówno przybysz jak i tubylec muszą ponieść śmierć, jeśli będą bluźnili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Ktoś, kto wymówi złorzecząc Imię „Bóg" [a był ostrzeżony, że ma tak nie czynić], musi ponieść śmierć, cała społeczność ukamienuje go. Tak konwertyta, jak urodzony w narodzie, jeżeli wymówi złorzecząc [święte] Imię,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називає імя господне хай смертю помре. Хай ввесь ізраїльський збір побє його камінням. Чи приходько чи туземець, як він назве імя господнє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złorzeczył Imieniu WIEKUISTEGO będzie wydany na śmierć; kamienując ukamienuje go cały zbór, tak cudzoziemiec, jak i krajowiec. Gdyby złorzeczył Imieniu Boga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kto lży imię JAHWE, należy koniecznie uśmiercić. Całe zgromadzenie ma go koniecznie ukamienować kamieniami. Osiadłego przybysza, tak samo jak rodowitego mieszkańca, należy uśmiercić za to, że lżył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2024-04-28T03:08:13Z</dcterms:modified>
</cp:coreProperties>
</file>