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że mają przynosić ci* oliwę z oliwek, czystą, bitą,** do oświetlenia, do wystawiania lampy – ciągle.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oliwę nietłoczoną; oliwa pozyskiwana  przez  ubijanie  daje  jaśniejsze  światło i przy spalaniu nie 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2024-04-28T04:56:23Z</dcterms:modified>
</cp:coreProperties>
</file>