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zasłony (skrzyni) Świadectwa,* w namiocie spotkania, będzie rozlewał ją** Aaron,*** od wieczora do rana przed obliczem JAHWE, nieustannie. Jest to wieczysta ustawa dla waszych pokoleń.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porządkował to.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G Mss dod.: i jego synowie.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2024-04-28T09:44:56Z</dcterms:modified>
</cp:coreProperties>
</file>