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najlepszej mąki (pszennej) i upieczesz z niej dwanaście bochenków, każdy bochenek z dwóch dziesiątych (efy) mąki.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2024-04-28T10:30:11Z</dcterms:modified>
</cp:coreProperties>
</file>