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6"/>
        <w:gridCol w:w="5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ułożysz je przed JAHWE w dwóch rzędach, po sześć w rzędzie, na czystym* stole.**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ułożysz je przed JAHWE w dwóch rzędach, po sześć w rzędzie, na czystym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ułożysz je w dwóch rzędach, po sześć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rzędzie, na czystym stole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położysz je dwiema rzędami, sześć w rzędzie jednym na stole czystym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po sześci jeden przeciw drugiemu na stole przeczystym przed JAHWE położysz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ułożysz je w dwa stosy, po sześć w każdym stosie, na czystym stole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Ułożysz je w dwóch rzędach, po sześć w rzędzie, na szczerozłotym stole przed Panem;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ułożysz je w dwóch rzędach, po sześć w każdym rzędzie, na stole z czystego złota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ułożysz je w dwóch rzędach na stole z czystego złota przed JAHWE, po sześć w każdym rzędzie.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ułóż je w dwóch warstwach, po sześć w [jednej] warstwie, na stole ze szczerego [złota]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położysz je w dwóch rzędach, po sześć w każdym rzędzie, na stole z czystego [złota]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покладете їх в два ряди, шість хлібів в один ряд, на чистій трапезі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ułożysz je przed obliczem WIEKUISTEGO w dwa rzędy, po sześć w rzędzie, na szczerozłotym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ułożysz je w dwa stosy, po sześć w stosie, na stole ze szczerego złota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oczyszczonym; (2) pokrytym czystym (złotem)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2024-04-28T15:26:31Z</dcterms:modified>
</cp:coreProperties>
</file>