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dzień szabatu będzie go nieustannie układał przed obliczem JAHWE od synów Izraela jako wieczne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2024-04-27T16:21:07Z</dcterms:modified>
</cp:coreProperties>
</file>