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należały do Aarona i do jego synów,* a będą go jedli** w miejscu świętym, gdyż jest to dla niego świętość nad świętościami z wdzięcznych darów JAHWE jako wieczysta należność.***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6:23&lt;/x&gt;; &lt;x&gt;140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wieczysta należność, </w:t>
      </w:r>
      <w:r>
        <w:rPr>
          <w:rtl/>
        </w:rPr>
        <w:t>חָק־עֹולָם</w:t>
      </w:r>
      <w:r>
        <w:rPr>
          <w:rtl w:val="0"/>
        </w:rPr>
        <w:t xml:space="preserve"> , lub: (mocą) wieczystej ustawy.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21:2-6&lt;/x&gt;; &lt;x&gt;470 12:4&lt;/x&gt;; &lt;x&gt;480 2:26&lt;/x&gt;; &lt;x&gt;490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2024-04-27T16:26:05Z</dcterms:modified>
</cp:coreProperties>
</file>