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lat po roku jubileuszowym będziesz nabywał od swojego bliźniego, według liczby lat plonów ma on sprzedać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2024-05-07T00:32:09Z</dcterms:modified>
</cp:coreProperties>
</file>