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4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zubożeje twój brat i sprzeda (coś) ze swojej własności, wtedy przyjdzie jego wykupiciel, najbliższy mu (krewny), i wykupi dobra swojego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3:12-13&lt;/x&gt;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2024-05-07T02:44:34Z</dcterms:modified>
</cp:coreProperties>
</file>