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zubożeje twój brat i powinie mu się przy tobie ręka,* to wspomożesz** go, jakby był przychodniem lub osiedleńcem, by*** mógł żyć obok ciebie.****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powinie mu się ręka, ּ</w:t>
      </w:r>
      <w:r>
        <w:rPr>
          <w:rtl/>
        </w:rPr>
        <w:t>ומָטָה יָדֹו</w:t>
      </w:r>
      <w:r>
        <w:rPr>
          <w:rtl w:val="0"/>
        </w:rPr>
        <w:t xml:space="preserve"> , idiom: powinie mu się noga.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pi.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PS dod.: twój brat, </w:t>
      </w:r>
      <w:r>
        <w:rPr>
          <w:rtl/>
        </w:rPr>
        <w:t>אחיך</w:t>
      </w:r>
      <w:r>
        <w:rPr>
          <w:rtl w:val="0"/>
        </w:rPr>
        <w:t xml:space="preserve"> , pod.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wyr. żyć obok ciebie wysnuwa się wniosek, że ratunek nie może narażać ratującego na śmierć, por. &lt;x&gt;30 19:16&lt;/x&gt;.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15:7-8&lt;/x&gt;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2024-05-06T20:41:36Z</dcterms:modified>
</cp:coreProperties>
</file>