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cudzoziemców lub osiedleńców wzbogaci się przy tobie, a twój brat zubożeje przy nim i zostanie sprzedany cudzoziemcowi osiadłemu przy tobie albo potomkowi rodziny cudzoziemca,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gość lub przybysz wzbogaci się przy tobie, a twój brat zubożeje przy nim i sprzeda się gościowi lub przybyszowi przy tobie lub potomstwu rodziny przybysza;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gość albo przychodzień zbogacił, który mieszka z tobą, a zubożałby brat twój przy nim, tak żeby się zaprzedał gościowi, albo przychodniowi, który jest z tobą, albo potomstwu z domu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zmocni u was ręka przychodnia i gościa, a brat twój zubożawszy przeda się mu abo któremukolwiek z rodu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osiadły u ciebie się wzbogaci, a brat twój zubożeje i sprzeda siebie przybyszowi osiadłemu u ciebie albo potomkowi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wzbogaci się przy tobie obcy przybysz i osiedleniec, a twój brat przy nim zubożeje i sprzeda się przybyszowi osiadłemu przy tobie albo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przybysz, który osiadł obok ciebie, a twój brat przy nim zubożeje i sprzeda siebie w niewolę przybyszowi, który osiadł obok ciebie, albo komukolwiek z jego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jakiś cudzoziemiec zamieszkały u ciebie, a twój brat zubożeje do tego stopnia, że sprzeda się jemu bądź też komukolwiek z jego rodziny,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albo osiedleniec dojdzie przy tobie do pewnej zamożności, a twój brat zubożeje przy nim i zaprzeda się przybyszowi lub osiedleńcowi, czy też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obcy przybysz, który mieszka z tobą, wzbogaci się, a twój brat, spośród synów Jisraela, zubożeje i sprzeda siebie obcemu przybyszowi, [który żyje] z tobą, albo [do bałwochwalczego kultu, który musi] być wykorzeniony z rodziny obcego,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спроможеться рука приходька чи поселенця, що з тобою, і твій брат, збіднівши, продасться приходькові чи поселенцеві, що з тобою, чи з роду приходька,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przychodzień, lub przesiedleniec doszedł przy tobie do zamożności, a podupadł przy nim twój brat i zaprzedał się u ciebie przychodniowi, przesiedleńcowi, czy potomkowi ze szczepu przychodnia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jeśli się wzbogaci ręka osiadłego przybysza lub kogoś, kto się u ciebie osiedlił, a twój brat, który jest koło niego, zubożeje i będzie musiał sprzedać samego siebie osiadłemu przybyszowi lub komuś, kto się u ciebie osiedlił, albo członkowi rodziny osiadłego przybysza,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2024-05-06T20:11:52Z</dcterms:modified>
</cp:coreProperties>
</file>