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0"/>
        <w:gridCol w:w="3680"/>
        <w:gridCol w:w="3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I 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2024-04-30T02:58:55Z</dcterms:modified>
</cp:coreProperties>
</file>