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pole przez siebie zakupione, które nie należało do jego dziedzicznej własności,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poświęca JAHWE kupione pole, które nie należy do pól jego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rolą kupioną, która nie była z ról dziedzictwa jego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pole kupione jest, a nie z ojczystej osiadłości, poświęcone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poświęci dla Pana grunt kupiony, który nie należy do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 Panu pole kupione, które nie było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poświęci dla JAHWE pole nabyte przez siebie, które nie jest jego dziedziczną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kupione pole, które nie stanowi jego dziedzicznej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pole nabyte przez siebie, nie będące jego dziedziczną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poświęci Bogu pole, które kupił, a które nie jest częścią jego dziedziczonego majątku,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освятить Господеві з поля, яке придбав, яке не є з поля його посілості,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poświęcił WIEKUISTEMU swoje pole kupne, nie należące do jego pól dziedzicznych,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nabyte przez siebie pole, które nic należy do pola będącego jego własnością,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2024-04-30T01:09:20Z</dcterms:modified>
</cp:coreProperties>
</file>