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 to (jedno) ze zwierząt nieczystych, to (ten, który chce je) wykupić, (uczyni to) według twojej wyceny i doda do tego jedną piątą. Jeśli zaś nie zostanie wykupione, to zostanie sprzedane według twojej wyceny.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2024-04-30T03:37:36Z</dcterms:modified>
</cp:coreProperties>
</file>