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na górze Synaj nadał Mojżeszowi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rozkazał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przykazania, które rozkazał Pan Mojżeszowi do synów Izraelskich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przykazania, które rozkazał JAHWE Mojżeszowi do synów Izraelowych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dał Mojżeszowi na górze Synaj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nadał przez Mojżesza synom izraelskim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na górze Synaj JAHWE dał Mojżeszowi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przykazania dał JAHWE Mojżeszowi dla Izraelitów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dał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Bóg przykazał Moszemu dla synów Jisraela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заповіді, які заповів Господь Мойсеєві для ізраїльських синів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 górze Synaj WIEKUISTY powierzył Mojżeszowi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dał Mojżeszowi na górze Synaj jako nakazy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2024-04-30T03:31:48Z</dcterms:modified>
</cp:coreProperties>
</file>