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będzie wynosiła trzydzieści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2024-04-30T03:16:34Z</dcterms:modified>
</cp:coreProperties>
</file>