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(będzie to ktoś) od sześćdziesiątego roku życia wzwyż, to za mężczyznę twoja wycena będzie wynosiła piętnaście sykli,* a za kobietę dziesięć sykli.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2024-04-30T00:23:40Z</dcterms:modified>
</cp:coreProperties>
</file>