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ofiarą ma być koza,* to przyprowadzi ją przed oblicze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koza, </w:t>
      </w:r>
      <w:r>
        <w:rPr>
          <w:rtl/>
        </w:rPr>
        <w:t>עֵז</w:t>
      </w:r>
      <w:r>
        <w:rPr>
          <w:rtl w:val="0"/>
        </w:rPr>
        <w:t xml:space="preserve"> (‘ez) ozn. samicę; wydzielona w specyfikacji, gdyż kozy nie miały tłustego ogona.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2024-04-28T07:03:09Z</dcterms:modified>
</cp:coreProperties>
</file>