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 która jest na nich i na polędwicach, i odzieczkę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nerce z odziedzą, która jest na nich wedle trzew, i tłustość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ud; wreszcie zaś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ввесь жир, що на них, що на стегнах, і забере чепець печінки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obie nerki z łojem, co jest na nich, nad polędwicami, i przeponę, która jest na wątrobie, i którą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2024-04-28T11:24:48Z</dcterms:modified>
</cp:coreProperties>
</file>