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ustawa wieczysta dla waszych pokoleń we wszystkich waszych siedzibach: Nie będziecie spożywać żadnego* tłuszczu ani żadnej krwi.**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 3:34 dod.: takiego.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7:26-27&lt;/x&gt;; &lt;x&gt;30 17:10&lt;/x&gt;; &lt;x&gt;30 19:26&lt;/x&gt;; &lt;x&gt;50 12:16&lt;/x&gt;; &lt;x&gt;50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2024-04-27T19:58:19Z</dcterms:modified>
</cp:coreProperties>
</file>