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Złoży* zaś z tej rzeźnej ofiary pokoju,** (jako) wdzięczny dar dla JAHWE, tłuszcz pokrywający wnętrzności i cały tłuszcz, który jest przy wnętrznościach,***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rzeźnej ofiary pokoju złoży,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wdzięczny dar dla JAHWE, tłuszcz okrywający wnętrzności i cały tłuszcz na otrzewnej,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ofiary pojednawczej złoży JAHWE ofiarę ogniową: tłuszcz okrywający wnętrzności i cały tłuszcz, który jest na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ofiarować będzie z ofiary spokojnej paloną ofiarę Panu; tłustość okrywającą wnętrzności, i wszystkę tłustość, która jest na wnętrznościach.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ofiarować z ofiar zapokojnych na obiatę JAHWE łój, który okrywa wnętrze, i cokolwiek jest tłustości wewnątrz: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 z ofiary biesiadnej ofiarę spalaną dla Pana, to jest tłuszcz, który okrywa wnętrzności, i cały tłuszcz, który jest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tej ofiary pojednania złoży jako ofiarę ogniową dla Pana tłuszcz pokrywający wnętrzności i wszystek tłuszcz, który jest przy wnętrznościach,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tej ofiary wspólnotowej złoży JAHWE przez spalenie: tłuszcz, który okrywa wnętrzności, oraz cały tłuszcz, który jest nad wnętrznościami,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ofiary wspólnotowej ofiaruje JAHWE przez spalenie: tłuszcz okrywający wnętrzności i cały tłuszcz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tej ofiary dziękczynnej spali na cześć Jahwe tłuszcz okrywający wnętrzności, wszystek tłuszcz przylegający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 z oddania pokojowego zarzynanego na ucztę [zewach haszlamim] [oddanie] ogniowe dla Boga - tłuszcz, który przykrywa wnętrzności, i cały tłuszcz, który jest na wnętrznościach,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принесуть з жертви спасіння в дар Господеві, жир, що покриває внутреності, і ввесь жир що на внутреності,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przyniesie z opłatnej ofiary, jako ofiarę ogniową WIEKUISTEMU: Łój pokrywający trzewia oraz cały łój, który jest nad trzewiami;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ofiarę ogniową dla JAHWE złoży część tej ofiary współuczestnictwa, mianowicie tłuszcz okrywający jelita – wszystek tłuszcz, który jest na jelitach.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złożą, προσάξουσιν, co sugerowałoby synów Aarona; pod. w. 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7:15-21&lt;/x&gt;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tłuszcz pokrywający wnętrzności i cały tłuszcz, który jest przy wnętrznościach, </w:t>
      </w:r>
      <w:r>
        <w:rPr>
          <w:rtl/>
        </w:rPr>
        <w:t>הַּקֶרֶב הַחֵלֶב הַמְכַּסֶה אֶת־הַּקֶרֶב וְאֵתּכָל־הַחֵלֶב אֲׁשֶר עַל־ אֶת־</w:t>
      </w:r>
      <w:r>
        <w:rPr>
          <w:rtl w:val="0"/>
        </w:rPr>
        <w:t xml:space="preserve"> : chodzi o cały tłuszcz na organach wewnętrznych i przylegający do otrzewnej. Lub: tłuszcz na otrzewnej (l. na przeponie).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2024-04-28T10:19:38Z</dcterms:modified>
</cp:coreProperties>
</file>