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Aarona spalą to na ołtarzu, na* ofierze całopalnej, która jest na drwach leżących na ogniu – (to) wdzięczny dar, woń przyjemna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עַל</w:t>
      </w:r>
      <w:r>
        <w:rPr>
          <w:rtl w:val="0"/>
        </w:rPr>
        <w:t xml:space="preserve"> : wg niektórych: z (ofiarą całopalną), która powinna być składana jeden dzień wcześniej, a na pozostałościach tej ofiary powinna być składana ofiara pokoju, &lt;x&gt;30 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2024-04-28T18:01:43Z</dcterms:modified>
</cp:coreProperties>
</file>