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ją przygotowywał namaszczony kapłan, (następca Aarona, ustanowiony) po nim spośród jego synów. Wieczysta ustawa JAHWE:* Będzie (ona) całkowicie spalana.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2024-05-03T10:01:53Z</dcterms:modified>
</cp:coreProperties>
</file>