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3"/>
        <w:gridCol w:w="1986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 spośród kapłanów może ją spożywać. Jest ona świętością nad świętościami.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Ofiarę tę może spożywać każdy mężczyzna spośród kapłanów. Jest ona największą świętością.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 spośród kapłanów będzie ją jeść. Jest to rzecz najświętsza.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mężczyzna z kapłanów jeść ją będzie; najświętsza to rzecz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 z rodu kapłańskiego będzie mięsa jej pożywał, bo święte świętych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 spośród kapłanów będzie spożywać z niej. To jest rzecz bardzo święta!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 spośród kapłanów może ją spożywać. Świętość to jest nad świętościami.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ʼBędzie to jadł każdy mężczyzna spośród kapłanów. Jest to coś szczególnie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2024-05-03T11:51:26Z</dcterms:modified>
</cp:coreProperties>
</file>