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Izraela: Nie będziecie jedli żadnego tłuszczu z bydlęcia, owcy ani kozy.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2024-05-03T20:02:51Z</dcterms:modified>
</cp:coreProperties>
</file>