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kapłanów może ją spożywać. Będzie spożywana w miejscu świętym. Jest to świętość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ją spożywać każdy mężczyzna spośród kapłanów. Będzie spożywana w miejscu świętym. Jest to największa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kapłanów będzie z niej jeść, będzie spożywana na miejscu świętym. Jest to rzecz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mężczyzna z kapłanów będzie ją jadł, na miejscu świętem jedzona będzie; rzecz to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z rodu kapłańskiego, na miejscu świętym będzie tego mięsa pożywał, abowiem święte świętych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kapłanów będzie z niej spożywał. Będzie spożywana w miejscu poświęconym, to jest rzecz bardzo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kapłanów może ją spożywać. Spożywana będzie w miejscu świętym. Jest to świętość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kapłanów może ją spożywać. Będzie ją zaś spożywał na miejscu poświęconym. Jest to rzecz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kapłanów będzie mógł z niej spożywać na miejscu poświęconym. To jest rzecz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ją spożywać każdy mężczyzna z rodu kapłańskiego; będzie spożywana na miejscu Świętym, bo jest ona szczególnie uświęcona.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mężczyzna spośród kohenów może je jeść. Będzie zjedzone w świętym miejscu. Jest to najświętsze.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чоловічого роду з священиків їстиме їх. В святому місці їстимуть їх. Це святе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ją jeść każdy mężczyzna spośród kapłanów, a będzie spożywana na miejscu świętym. Ona jest świętym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jadł każdy mężczyzna spośród kapłanów. Będzie to jedzone w świętym miejscu. Jest to coś szczególnie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2024-05-03T16:51:25Z</dcterms:modified>
</cp:coreProperties>
</file>