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Następnie* przyprowadził byka ofiary za grzech i położył Aaron oraz jego synowie swoje ręce na głowie byka ofiary za grzech,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Mojżesz, pod. w w. 16, 18, 19, 22, 24 i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2024-04-28T23:54:51Z</dcterms:modified>
</cp:coreProperties>
</file>