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 i pomazał Mojżesz krwią płatek ich prawego ucha i kciuk ich prawych rąk, i wielki palec ich prawych nóg – i oblał Mojżesz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Aarona. W ich przypadku również Mojżesz pomazał krwią każdemu z nich: płatek prawego ucha, kciuk prawej ręki i wielki palec prawej nogi. Potem Mojżesz skropił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zbliżyć się synom Aarona i pomazał Mojżesz tą krwią koniec ich prawego ucha, kciuki ich prawej ręki i wielkie palce ich prawej nogi. I Mojżesz pokropił krwią dokoła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przystąpić synom Aaronowym, i pomazał Mojżesz onąż krwią koniec ucha ich prawego, i palce wielkie ich prawej ręki, i palce wielkie nogi ich prawej; i wylał Mojżesz krew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i syny Aaronowe. A gdy krwią barana ofiarowanego dotknął się końca prawego ucha każdego z nich i palca wielkiego ręki i nogi prawej, ostatek wylał na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kazał się przybliżyć synom Aarona i pomazał krwią wierzchy ich prawych uszu, kciuki ich prawych rąk i duże palce ich prawych nóg. I pokropił Mojżesz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Mojżesz przystąpić synom Aarona i pomazał płatki ich prawych uszu, kciuki ich prawych rąk i wielkie palce ich prawych nóg. Pozostałą zaś krwią skropił Mojżesz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kazał się zbliżyć synom Aarona i pomazał krwią wierzchy ich prawych uszu, duże palce ich prawych rąk i duże palce ich prawych nóg. Resztą zaś krwi Mojżesz pokropił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podejść synom Aarona, wziął nieco krwi i pomazał im koniec prawego ucha, kciuki ich prawych rąk oraz wielkie palce prawych nóg. Następnie Mojżesz skropił krwią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synów Aarona i pomazał krwią koniuszek ich prawego ucha, duży palec u ich prawej ręki i prawej nogi. Pokropił też Mojżesz krwią dookoła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przybliżył w oddaniu synów Aharona, i pomazał Mosze krwią środkową część ich prawych uszu i kciuk ich prawych rąk, i duży palec ich prawych nóg. A [pozostałą] krwią opryskał Mosze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Мойсей синів Аарона. І поклав Мойсей кров на кінці правих ух і на кінці їхніх правих рук і на кінці їхніх правих ніг. І злив Мойсей кров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podejść synom Ahrona. I Mojżesz włożył nieco krwi na chrząstkę prawego ich ucha, na wielki palec ich prawej ręki oraz na wielki palec ich prawej nogi; potem Mojżesz pokropił krwią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przyprowadził synów Aarona i niewielką ilością krwi posmarował im płatek prawego ucha oraz kciuk prawej ręki i wielki palec prawej stopy; lecz resztą krwi Mojżesz pokropił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2024-04-28T19:40:07Z</dcterms:modified>
</cp:coreProperties>
</file>