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podejść synom Aarona i pomazał Mojżesz krwią płatek ich prawego ucha i kciuk ich prawych rąk, i wielki palec ich prawych nóg – i oblał Mojżesz krwią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2024-04-29T04:48:47Z</dcterms:modified>
</cp:coreProperties>
</file>