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Mojżesz zbliżyć się Aaronowi oraz jego synom,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Mojżesz kazał zbliżyć się Aaronowi oraz jego synom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Mojżesz zbliżyć się Aaronowi i jego synom, i obmył ich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przystąpić Mojżesz Aaronowi i synom jego, omył je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ofiarował Aarona i syny jego, i omywszy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kazał się przybliżyć Aaronowi i jego synom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zbliżyć się Aaronowi i jego synom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kazał się zbliżyć Aaronowi oraz jego synom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do siebie Aarona i jego synów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[Mojżesz] rozkazał przystąpić Aaronowi i jego synom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przybliżył w oddaniu Aharona i jego synów i zanurzył ich w wodzie [mykwy].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Аарона і його синів, і помив їх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rozkazał podejść Ahronowi i jego synom oraz 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więc, Mojżesz Aarona oraz jego synów i obmył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2024-04-29T06:36:26Z</dcterms:modified>
</cp:coreProperties>
</file>