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oraz jego synom, i obmył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2024-04-29T03:05:08Z</dcterms:modified>
</cp:coreProperties>
</file>