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6"/>
        <w:gridCol w:w="54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 JAHWE: Od północy wylewa się* nieszczęście** na wszystkich mieszkańców tej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— potwierdził JAHWE — od północy wylewa się nieszczęście na wszystkich mieszkańców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mnie: Od północy spadnie nieszczęście na wszystkich mieszkańców tej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mnie: Od północy przypadnie złe na wszystkich mieszkających na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mnie: Od północy otworzy się złe na wszytkie obywatele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 Pan: Od północy rozszaleje się zagłada wszystkich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rzekł do mnie: Z północy leje się nieszczęście na wszystkich mieszkańców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mnie: Z północy rozleje się nieszczęście na wszystkich mieszkańców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mi JAHWE: „Z północy nadejdzie nieszczęście na wszystkich mieszkańców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rzekł do mnie: - Z północy rozleje się klęska na wszystkich mieszkańców krainy.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сказав до мене: Від лиця півночі розгориться зло на всіх. що живуть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WIEKUISTY do mnie powiedział: Od północy przypadnie zło na wszystkich mieszkańców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JAHWE powiedział mi: ”Od północy rozpęta się nieszczęście przeciw wszystkim mieszkańcom tej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wylewa się : wg G: rozpala się, ἐκκαυθήσεται.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2024-04-19T10:37:08Z</dcterms:modified>
</cp:coreProperties>
</file>